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175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4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 Бородина А.А.,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Бородина Александра Анатольевича,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Бородин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1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16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18/1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2rplc-1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2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Бородин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Бородина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2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Бородин А.А.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5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2rplc-26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18/1 по </w:t>
      </w:r>
      <w:r>
        <w:rPr>
          <w:rStyle w:val="cat-Addressgrp-2rplc-2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3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3rplc-3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6rplc-3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Бородин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8rplc-33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7rplc-3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8rplc-3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Бородина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Бородина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Бородина Александра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9rplc-39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4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175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5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7rplc-4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8rplc-4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27075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3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5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20rplc-5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14028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Timegrp-22rplc-16">
    <w:name w:val="cat-Time grp-22 rplc-16"/>
    <w:basedOn w:val="DefaultParagraphFont"/>
  </w:style>
  <w:style w:type="character" w:customStyle="1" w:styleId="cat-Addressgrp-2rplc-17">
    <w:name w:val="cat-Address grp-2 rplc-17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CarNumbergrp-23rplc-20">
    <w:name w:val="cat-CarNumber grp-23 rplc-20"/>
    <w:basedOn w:val="DefaultParagraphFont"/>
  </w:style>
  <w:style w:type="character" w:customStyle="1" w:styleId="cat-Dategrp-5rplc-23">
    <w:name w:val="cat-Date grp-5 rplc-23"/>
    <w:basedOn w:val="DefaultParagraphFont"/>
  </w:style>
  <w:style w:type="character" w:customStyle="1" w:styleId="cat-Dategrp-5rplc-25">
    <w:name w:val="cat-Date grp-5 rplc-25"/>
    <w:basedOn w:val="DefaultParagraphFont"/>
  </w:style>
  <w:style w:type="character" w:customStyle="1" w:styleId="cat-Timegrp-22rplc-26">
    <w:name w:val="cat-Time grp-22 rplc-26"/>
    <w:basedOn w:val="DefaultParagraphFont"/>
  </w:style>
  <w:style w:type="character" w:customStyle="1" w:styleId="cat-Addressgrp-2rplc-27">
    <w:name w:val="cat-Address grp-2 rplc-27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CarNumbergrp-23rplc-30">
    <w:name w:val="cat-CarNumber grp-23 rplc-30"/>
    <w:basedOn w:val="DefaultParagraphFont"/>
  </w:style>
  <w:style w:type="character" w:customStyle="1" w:styleId="cat-Dategrp-6rplc-31">
    <w:name w:val="cat-Date grp-6 rplc-31"/>
    <w:basedOn w:val="DefaultParagraphFont"/>
  </w:style>
  <w:style w:type="character" w:customStyle="1" w:styleId="cat-Sumgrp-18rplc-33">
    <w:name w:val="cat-Sum grp-18 rplc-33"/>
    <w:basedOn w:val="DefaultParagraphFont"/>
  </w:style>
  <w:style w:type="character" w:customStyle="1" w:styleId="cat-Dategrp-7rplc-34">
    <w:name w:val="cat-Date grp-7 rplc-34"/>
    <w:basedOn w:val="DefaultParagraphFont"/>
  </w:style>
  <w:style w:type="character" w:customStyle="1" w:styleId="cat-Dategrp-8rplc-35">
    <w:name w:val="cat-Date grp-8 rplc-35"/>
    <w:basedOn w:val="DefaultParagraphFont"/>
  </w:style>
  <w:style w:type="character" w:customStyle="1" w:styleId="cat-Sumgrp-19rplc-39">
    <w:name w:val="cat-Sum grp-19 rplc-39"/>
    <w:basedOn w:val="DefaultParagraphFont"/>
  </w:style>
  <w:style w:type="character" w:customStyle="1" w:styleId="cat-Dategrp-9rplc-42">
    <w:name w:val="cat-Date grp-9 rplc-42"/>
    <w:basedOn w:val="DefaultParagraphFont"/>
  </w:style>
  <w:style w:type="character" w:customStyle="1" w:styleId="cat-PhoneNumbergrp-25rplc-44">
    <w:name w:val="cat-PhoneNumber grp-25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PhoneNumbergrp-26rplc-46">
    <w:name w:val="cat-PhoneNumber grp-26 rplc-46"/>
    <w:basedOn w:val="DefaultParagraphFont"/>
  </w:style>
  <w:style w:type="character" w:customStyle="1" w:styleId="cat-PhoneNumbergrp-27rplc-47">
    <w:name w:val="cat-PhoneNumber grp-27 rplc-47"/>
    <w:basedOn w:val="DefaultParagraphFont"/>
  </w:style>
  <w:style w:type="character" w:customStyle="1" w:styleId="cat-PhoneNumbergrp-28rplc-48">
    <w:name w:val="cat-PhoneNumber grp-28 rplc-48"/>
    <w:basedOn w:val="DefaultParagraphFont"/>
  </w:style>
  <w:style w:type="character" w:customStyle="1" w:styleId="cat-Addressgrp-3rplc-49">
    <w:name w:val="cat-Address grp-3 rplc-49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SumInWordsgrp-20rplc-51">
    <w:name w:val="cat-SumInWords grp-2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FB51-6D93-4BB7-BBF9-937C21B3732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